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0067-01-2023-011031</w:t>
      </w:r>
      <w:r>
        <w:rPr>
          <w:rFonts w:ascii="Times New Roman" w:eastAsia="Times New Roman" w:hAnsi="Times New Roman" w:cs="Times New Roman"/>
          <w:sz w:val="26"/>
          <w:szCs w:val="26"/>
        </w:rPr>
        <w:t>-9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России, русским языком владеющего, в услугах переводчика не нуждающегося, проживающего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14.08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извещений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14.08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24.10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0412365400675021412320125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0rplc-5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UserDefinedgrp-40rplc-53">
    <w:name w:val="cat-UserDefined grp-40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